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DAD0" w14:textId="75D391CE" w:rsidR="00C9625F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Firma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5862C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388.65pt;height:18pt" o:ole="">
            <v:imagedata r:id="rId8" o:title=""/>
          </v:shape>
          <w:control r:id="rId9" w:name="TextBox16" w:shapeid="_x0000_i1094"/>
        </w:object>
      </w:r>
    </w:p>
    <w:p w14:paraId="51198633" w14:textId="3BD2102A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Name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768BE343">
          <v:shape id="_x0000_i1061" type="#_x0000_t75" style="width:388.65pt;height:18pt" o:ole="">
            <v:imagedata r:id="rId8" o:title=""/>
          </v:shape>
          <w:control r:id="rId10" w:name="TextBox161" w:shapeid="_x0000_i1061"/>
        </w:object>
      </w:r>
    </w:p>
    <w:p w14:paraId="761275C3" w14:textId="6B3B5731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Vorname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51DB6D65">
          <v:shape id="_x0000_i1063" type="#_x0000_t75" style="width:388.65pt;height:18pt" o:ole="">
            <v:imagedata r:id="rId8" o:title=""/>
          </v:shape>
          <w:control r:id="rId11" w:name="TextBox162" w:shapeid="_x0000_i1063"/>
        </w:object>
      </w:r>
    </w:p>
    <w:p w14:paraId="68399A52" w14:textId="7FC3E28C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Strasse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01B30819">
          <v:shape id="_x0000_i1065" type="#_x0000_t75" style="width:388.65pt;height:18pt" o:ole="">
            <v:imagedata r:id="rId8" o:title=""/>
          </v:shape>
          <w:control r:id="rId12" w:name="TextBox163" w:shapeid="_x0000_i1065"/>
        </w:object>
      </w:r>
    </w:p>
    <w:p w14:paraId="436628ED" w14:textId="042EE391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PLZ/Ort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224D135D">
          <v:shape id="_x0000_i1067" type="#_x0000_t75" style="width:388.65pt;height:18pt" o:ole="">
            <v:imagedata r:id="rId8" o:title=""/>
          </v:shape>
          <w:control r:id="rId13" w:name="TextBox164" w:shapeid="_x0000_i1067"/>
        </w:object>
      </w:r>
    </w:p>
    <w:p w14:paraId="062318AD" w14:textId="18A9144B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Tel. Nummer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4F1856EB">
          <v:shape id="_x0000_i1069" type="#_x0000_t75" style="width:388.65pt;height:18pt" o:ole="">
            <v:imagedata r:id="rId8" o:title=""/>
          </v:shape>
          <w:control r:id="rId14" w:name="TextBox165" w:shapeid="_x0000_i1069"/>
        </w:object>
      </w:r>
    </w:p>
    <w:p w14:paraId="1F020326" w14:textId="14DF0EC5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Mail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1EE2DCA1">
          <v:shape id="_x0000_i1071" type="#_x0000_t75" style="width:388.65pt;height:18pt" o:ole="">
            <v:imagedata r:id="rId8" o:title=""/>
          </v:shape>
          <w:control r:id="rId15" w:name="TextBox166" w:shapeid="_x0000_i1071"/>
        </w:object>
      </w:r>
    </w:p>
    <w:p w14:paraId="668813EC" w14:textId="62E4A660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  <w:r w:rsidRPr="008D611F">
        <w:rPr>
          <w:sz w:val="16"/>
          <w:szCs w:val="16"/>
        </w:rPr>
        <w:t>HomePage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7C46AD65">
          <v:shape id="_x0000_i1073" type="#_x0000_t75" style="width:388.65pt;height:18pt" o:ole="">
            <v:imagedata r:id="rId8" o:title=""/>
          </v:shape>
          <w:control r:id="rId16" w:name="TextBox167" w:shapeid="_x0000_i1073"/>
        </w:object>
      </w:r>
    </w:p>
    <w:p w14:paraId="74124B59" w14:textId="1EDCE8EE" w:rsidR="00741E34" w:rsidRPr="008D611F" w:rsidRDefault="00741E34" w:rsidP="00741E34">
      <w:pPr>
        <w:tabs>
          <w:tab w:val="left" w:pos="1418"/>
        </w:tabs>
        <w:rPr>
          <w:sz w:val="16"/>
          <w:szCs w:val="16"/>
        </w:rPr>
      </w:pPr>
    </w:p>
    <w:p w14:paraId="1BE0BB4B" w14:textId="3FF47D90" w:rsidR="00741E34" w:rsidRPr="008D611F" w:rsidRDefault="008D611F" w:rsidP="00741E34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0"/>
      <w:r>
        <w:rPr>
          <w:rFonts w:ascii="MS Gothic" w:eastAsia="MS Gothic" w:hAnsi="MS Gothic"/>
          <w:sz w:val="16"/>
          <w:szCs w:val="16"/>
        </w:rPr>
        <w:t xml:space="preserve"> </w:t>
      </w:r>
      <w:r w:rsidR="00741E34" w:rsidRPr="008D611F">
        <w:rPr>
          <w:sz w:val="16"/>
          <w:szCs w:val="16"/>
        </w:rPr>
        <w:t>Gönner: Einsatzfähiges KH Team</w:t>
      </w:r>
      <w:r w:rsidR="00741E34" w:rsidRPr="008D611F">
        <w:rPr>
          <w:sz w:val="16"/>
          <w:szCs w:val="16"/>
        </w:rPr>
        <w:tab/>
        <w:t>Fr. 300.-/pro Jahr</w:t>
      </w:r>
      <w:r w:rsidR="00741E34"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16655C1F">
          <v:shape id="_x0000_i1075" type="#_x0000_t75" style="width:189.9pt;height:18pt" o:ole="">
            <v:imagedata r:id="rId17" o:title=""/>
          </v:shape>
          <w:control r:id="rId18" w:name="TextBox1" w:shapeid="_x0000_i1075"/>
        </w:object>
      </w:r>
    </w:p>
    <w:p w14:paraId="4E7684FB" w14:textId="365E4416" w:rsidR="00065C5C" w:rsidRPr="008D611F" w:rsidRDefault="008D611F" w:rsidP="00741E34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065C5C" w:rsidRPr="008D611F">
        <w:rPr>
          <w:sz w:val="16"/>
          <w:szCs w:val="16"/>
        </w:rPr>
        <w:t>Gönner: Einsatzfähiges KH Team</w:t>
      </w:r>
      <w:r w:rsidR="00065C5C" w:rsidRPr="008D611F">
        <w:rPr>
          <w:sz w:val="16"/>
          <w:szCs w:val="16"/>
        </w:rPr>
        <w:tab/>
        <w:t>Fr. 300.-/pro Jahr</w:t>
      </w:r>
      <w:r w:rsidR="00065C5C"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30DEB039">
          <v:shape id="_x0000_i1077" type="#_x0000_t75" style="width:189.9pt;height:18pt" o:ole="">
            <v:imagedata r:id="rId17" o:title=""/>
          </v:shape>
          <w:control r:id="rId19" w:name="TextBox11" w:shapeid="_x0000_i1077"/>
        </w:object>
      </w:r>
    </w:p>
    <w:p w14:paraId="62259449" w14:textId="3AB43E32" w:rsidR="00065C5C" w:rsidRPr="008D611F" w:rsidRDefault="008D611F" w:rsidP="00065C5C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065C5C" w:rsidRPr="008D611F">
        <w:rPr>
          <w:sz w:val="16"/>
          <w:szCs w:val="16"/>
        </w:rPr>
        <w:t>Gönner: Einsatzfähiges KH Team</w:t>
      </w:r>
      <w:r w:rsidR="00065C5C" w:rsidRPr="008D611F">
        <w:rPr>
          <w:sz w:val="16"/>
          <w:szCs w:val="16"/>
        </w:rPr>
        <w:tab/>
        <w:t>Fr. 300.-/pro Jahr</w:t>
      </w:r>
      <w:r w:rsidR="00065C5C"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749666E3">
          <v:shape id="_x0000_i1079" type="#_x0000_t75" style="width:189.9pt;height:18pt" o:ole="">
            <v:imagedata r:id="rId17" o:title=""/>
          </v:shape>
          <w:control r:id="rId20" w:name="TextBox12" w:shapeid="_x0000_i1079"/>
        </w:object>
      </w:r>
    </w:p>
    <w:p w14:paraId="66E7CA1C" w14:textId="5D2F8754" w:rsidR="00065C5C" w:rsidRPr="008D611F" w:rsidRDefault="008D611F" w:rsidP="00065C5C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065C5C" w:rsidRPr="008D611F">
        <w:rPr>
          <w:sz w:val="16"/>
          <w:szCs w:val="16"/>
        </w:rPr>
        <w:t>Gönner: Einsatzfähiges KH Team</w:t>
      </w:r>
      <w:r w:rsidR="00065C5C" w:rsidRPr="008D611F">
        <w:rPr>
          <w:sz w:val="16"/>
          <w:szCs w:val="16"/>
        </w:rPr>
        <w:tab/>
        <w:t>Fr. 300.-/pro Jahr</w:t>
      </w:r>
      <w:r w:rsidR="00065C5C"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667A8A73">
          <v:shape id="_x0000_i1081" type="#_x0000_t75" style="width:189.9pt;height:18pt" o:ole="">
            <v:imagedata r:id="rId17" o:title=""/>
          </v:shape>
          <w:control r:id="rId21" w:name="TextBox13" w:shapeid="_x0000_i1081"/>
        </w:object>
      </w:r>
    </w:p>
    <w:p w14:paraId="5EF8496C" w14:textId="53AB6DA0" w:rsidR="00065C5C" w:rsidRPr="008D611F" w:rsidRDefault="008D611F" w:rsidP="00065C5C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065C5C" w:rsidRPr="008D611F">
        <w:rPr>
          <w:sz w:val="16"/>
          <w:szCs w:val="16"/>
        </w:rPr>
        <w:t>Gönner: Einsatzfähiges KH Team</w:t>
      </w:r>
      <w:r w:rsidR="00065C5C" w:rsidRPr="008D611F">
        <w:rPr>
          <w:sz w:val="16"/>
          <w:szCs w:val="16"/>
        </w:rPr>
        <w:tab/>
        <w:t>Fr. 300.-/pro Jahr</w:t>
      </w:r>
      <w:r w:rsidR="00065C5C"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34E3063F">
          <v:shape id="_x0000_i1083" type="#_x0000_t75" style="width:189.9pt;height:18pt" o:ole="">
            <v:imagedata r:id="rId17" o:title=""/>
          </v:shape>
          <w:control r:id="rId22" w:name="TextBox14" w:shapeid="_x0000_i1083"/>
        </w:object>
      </w:r>
    </w:p>
    <w:p w14:paraId="385FE47A" w14:textId="37EA0E55" w:rsidR="00065C5C" w:rsidRPr="008D611F" w:rsidRDefault="00065C5C" w:rsidP="00741E34">
      <w:pPr>
        <w:tabs>
          <w:tab w:val="left" w:pos="1418"/>
          <w:tab w:val="left" w:pos="4253"/>
        </w:tabs>
        <w:rPr>
          <w:sz w:val="16"/>
          <w:szCs w:val="16"/>
        </w:rPr>
      </w:pPr>
    </w:p>
    <w:p w14:paraId="293499B0" w14:textId="78DA5937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>Name der unterstützenden Person bezw. des Teams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30181BE5">
          <v:shape id="_x0000_i1085" type="#_x0000_t75" style="width:261.2pt;height:18pt" o:ole="">
            <v:imagedata r:id="rId23" o:title=""/>
          </v:shape>
          <w:control r:id="rId24" w:name="TextBox15" w:shapeid="_x0000_i1085"/>
        </w:object>
      </w:r>
    </w:p>
    <w:p w14:paraId="69CC8819" w14:textId="70A90B84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>Bitte nehmen Sie Kontakt mit mir auf, wir hätten Interesse an:</w:t>
      </w:r>
    </w:p>
    <w:p w14:paraId="19F09F07" w14:textId="08FC54F5" w:rsidR="00E32800" w:rsidRPr="008D611F" w:rsidRDefault="008D611F" w:rsidP="00741E34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E32800" w:rsidRPr="008D611F">
        <w:rPr>
          <w:sz w:val="16"/>
          <w:szCs w:val="16"/>
        </w:rPr>
        <w:t>Sponsor: Material</w:t>
      </w:r>
      <w:r w:rsidR="00E32800" w:rsidRPr="008D611F">
        <w:rPr>
          <w:sz w:val="16"/>
          <w:szCs w:val="16"/>
        </w:rPr>
        <w:tab/>
        <w:t>ab Fr. 500.-/pro Jahr</w:t>
      </w:r>
      <w:r w:rsidR="00E32800" w:rsidRPr="008D611F">
        <w:rPr>
          <w:sz w:val="16"/>
          <w:szCs w:val="16"/>
        </w:rPr>
        <w:tab/>
      </w:r>
    </w:p>
    <w:p w14:paraId="2DB09C9F" w14:textId="7B33BF57" w:rsidR="00E32800" w:rsidRPr="008D611F" w:rsidRDefault="008D611F" w:rsidP="00741E34">
      <w:pPr>
        <w:tabs>
          <w:tab w:val="left" w:pos="1418"/>
          <w:tab w:val="left" w:pos="4253"/>
        </w:tabs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E32800" w:rsidRPr="008D611F">
        <w:rPr>
          <w:sz w:val="16"/>
          <w:szCs w:val="16"/>
        </w:rPr>
        <w:t>Sponsor LogoLink</w:t>
      </w:r>
      <w:r w:rsidR="00E32800" w:rsidRPr="008D611F">
        <w:rPr>
          <w:sz w:val="16"/>
          <w:szCs w:val="16"/>
        </w:rPr>
        <w:tab/>
        <w:t>ab Fr. 600.-/pro Jahr</w:t>
      </w:r>
      <w:r w:rsidR="00E32800" w:rsidRPr="008D611F">
        <w:rPr>
          <w:sz w:val="16"/>
          <w:szCs w:val="16"/>
        </w:rPr>
        <w:tab/>
      </w:r>
    </w:p>
    <w:p w14:paraId="0E8FE9EF" w14:textId="4541435A" w:rsidR="00E32800" w:rsidRPr="008D611F" w:rsidRDefault="008D611F" w:rsidP="00741E34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E32800" w:rsidRPr="008D611F">
        <w:rPr>
          <w:sz w:val="16"/>
          <w:szCs w:val="16"/>
        </w:rPr>
        <w:t>Sponsor: Bandenwerbung</w:t>
      </w:r>
      <w:r w:rsidR="00E32800" w:rsidRPr="008D611F">
        <w:rPr>
          <w:sz w:val="16"/>
          <w:szCs w:val="16"/>
        </w:rPr>
        <w:tab/>
        <w:t>auf Anfrage</w:t>
      </w:r>
    </w:p>
    <w:p w14:paraId="0AAC49B5" w14:textId="1DE9CE16" w:rsidR="00E32800" w:rsidRPr="008D611F" w:rsidRDefault="008D611F" w:rsidP="00741E34">
      <w:pPr>
        <w:tabs>
          <w:tab w:val="left" w:pos="1418"/>
          <w:tab w:val="left" w:pos="4253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E32800" w:rsidRPr="008D611F">
        <w:rPr>
          <w:sz w:val="16"/>
          <w:szCs w:val="16"/>
        </w:rPr>
        <w:t>Sponsor: Geschäftsdemo</w:t>
      </w:r>
      <w:r w:rsidR="00E32800" w:rsidRPr="008D611F">
        <w:rPr>
          <w:sz w:val="16"/>
          <w:szCs w:val="16"/>
        </w:rPr>
        <w:tab/>
        <w:t>nach Aufwand</w:t>
      </w:r>
    </w:p>
    <w:p w14:paraId="2DD1564D" w14:textId="05DF4B8D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</w:p>
    <w:p w14:paraId="62620190" w14:textId="561778A5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>Für Jahr/e</w:t>
      </w:r>
      <w:r w:rsidRPr="008D611F">
        <w:rPr>
          <w:sz w:val="16"/>
          <w:szCs w:val="16"/>
        </w:rPr>
        <w:tab/>
      </w:r>
      <w:r w:rsidR="008D611F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8D611F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 w:rsidR="008D611F">
        <w:rPr>
          <w:rFonts w:ascii="MS Gothic" w:eastAsia="MS Gothic" w:hAnsi="MS Gothic"/>
          <w:sz w:val="16"/>
          <w:szCs w:val="16"/>
        </w:rPr>
        <w:fldChar w:fldCharType="end"/>
      </w:r>
      <w:r w:rsidR="008D611F">
        <w:rPr>
          <w:rFonts w:ascii="MS Gothic" w:eastAsia="MS Gothic" w:hAnsi="MS Gothic"/>
          <w:sz w:val="16"/>
          <w:szCs w:val="16"/>
        </w:rPr>
        <w:t xml:space="preserve"> </w:t>
      </w:r>
      <w:r w:rsidRPr="008D611F">
        <w:rPr>
          <w:sz w:val="16"/>
          <w:szCs w:val="16"/>
        </w:rPr>
        <w:t xml:space="preserve">1     </w:t>
      </w:r>
      <w:r w:rsidR="008D611F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8D611F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 w:rsidR="008D611F">
        <w:rPr>
          <w:rFonts w:ascii="MS Gothic" w:eastAsia="MS Gothic" w:hAnsi="MS Gothic"/>
          <w:sz w:val="16"/>
          <w:szCs w:val="16"/>
        </w:rPr>
        <w:fldChar w:fldCharType="end"/>
      </w:r>
      <w:r w:rsidRPr="008D611F">
        <w:rPr>
          <w:sz w:val="16"/>
          <w:szCs w:val="16"/>
        </w:rPr>
        <w:t xml:space="preserve"> 2     </w:t>
      </w:r>
      <w:r w:rsidR="008D611F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8D611F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 w:rsidR="008D611F">
        <w:rPr>
          <w:rFonts w:ascii="MS Gothic" w:eastAsia="MS Gothic" w:hAnsi="MS Gothic"/>
          <w:sz w:val="16"/>
          <w:szCs w:val="16"/>
        </w:rPr>
        <w:fldChar w:fldCharType="end"/>
      </w:r>
      <w:r w:rsidR="008D611F">
        <w:rPr>
          <w:rFonts w:ascii="MS Gothic" w:eastAsia="MS Gothic" w:hAnsi="MS Gothic"/>
          <w:sz w:val="16"/>
          <w:szCs w:val="16"/>
        </w:rPr>
        <w:t xml:space="preserve"> </w:t>
      </w:r>
      <w:r w:rsidRPr="008D611F">
        <w:rPr>
          <w:sz w:val="16"/>
          <w:szCs w:val="16"/>
        </w:rPr>
        <w:t xml:space="preserve">3     </w:t>
      </w:r>
      <w:r w:rsidR="008D611F">
        <w:rPr>
          <w:rFonts w:ascii="MS Gothic" w:eastAsia="MS Gothic" w:hAnsi="MS Gothi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8D611F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8D611F">
        <w:rPr>
          <w:rFonts w:ascii="MS Gothic" w:eastAsia="MS Gothic" w:hAnsi="MS Gothic"/>
          <w:sz w:val="16"/>
          <w:szCs w:val="16"/>
        </w:rPr>
        <w:instrText xml:space="preserve"> </w:instrText>
      </w:r>
      <w:r w:rsidR="00B75C38">
        <w:rPr>
          <w:rFonts w:ascii="MS Gothic" w:eastAsia="MS Gothic" w:hAnsi="MS Gothic"/>
          <w:sz w:val="16"/>
          <w:szCs w:val="16"/>
        </w:rPr>
      </w:r>
      <w:r w:rsidR="00B75C38">
        <w:rPr>
          <w:rFonts w:ascii="MS Gothic" w:eastAsia="MS Gothic" w:hAnsi="MS Gothic"/>
          <w:sz w:val="16"/>
          <w:szCs w:val="16"/>
        </w:rPr>
        <w:fldChar w:fldCharType="separate"/>
      </w:r>
      <w:r w:rsidR="008D611F">
        <w:rPr>
          <w:rFonts w:ascii="MS Gothic" w:eastAsia="MS Gothic" w:hAnsi="MS Gothic"/>
          <w:sz w:val="16"/>
          <w:szCs w:val="16"/>
        </w:rPr>
        <w:fldChar w:fldCharType="end"/>
      </w:r>
      <w:r w:rsidR="008D611F">
        <w:rPr>
          <w:rFonts w:ascii="MS Gothic" w:eastAsia="MS Gothic" w:hAnsi="MS Gothic"/>
          <w:sz w:val="16"/>
          <w:szCs w:val="16"/>
        </w:rPr>
        <w:t xml:space="preserve"> 4</w:t>
      </w:r>
      <w:r w:rsidRPr="008D611F">
        <w:rPr>
          <w:sz w:val="16"/>
          <w:szCs w:val="16"/>
        </w:rPr>
        <w:t xml:space="preserve"> </w:t>
      </w:r>
    </w:p>
    <w:p w14:paraId="31B6D000" w14:textId="71D821B8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</w:p>
    <w:p w14:paraId="0B929359" w14:textId="717F5D47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>Bemerkungen: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16EB0DC2">
          <v:shape id="_x0000_i1087" type="#_x0000_t75" style="width:388.65pt;height:18pt" o:ole="">
            <v:imagedata r:id="rId8" o:title=""/>
          </v:shape>
          <w:control r:id="rId25" w:name="TextBox168" w:shapeid="_x0000_i1087"/>
        </w:object>
      </w:r>
    </w:p>
    <w:p w14:paraId="365688B2" w14:textId="0487B792" w:rsidR="00E32800" w:rsidRPr="008D611F" w:rsidRDefault="00E32800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 xml:space="preserve">Ich habe mit 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3575D8A5">
          <v:shape id="_x0000_i1089" type="#_x0000_t75" style="width:276.6pt;height:18pt" o:ole="">
            <v:imagedata r:id="rId26" o:title=""/>
          </v:shape>
          <w:control r:id="rId27" w:name="TextBox169" w:shapeid="_x0000_i1089"/>
        </w:object>
      </w:r>
      <w:r w:rsidRPr="008D611F">
        <w:rPr>
          <w:sz w:val="16"/>
          <w:szCs w:val="16"/>
        </w:rPr>
        <w:t xml:space="preserve"> </w:t>
      </w:r>
      <w:r w:rsidR="00C54D65" w:rsidRPr="008D611F">
        <w:rPr>
          <w:sz w:val="16"/>
          <w:szCs w:val="16"/>
        </w:rPr>
        <w:t>Mitglied REDOG Zürich gesprochen.</w:t>
      </w:r>
    </w:p>
    <w:p w14:paraId="79E2C151" w14:textId="165A9456" w:rsidR="00C54D65" w:rsidRPr="008D611F" w:rsidRDefault="00C54D65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sz w:val="16"/>
          <w:szCs w:val="16"/>
        </w:rPr>
        <w:t>Ort/Datum</w:t>
      </w:r>
      <w:r w:rsidRPr="008D611F">
        <w:rPr>
          <w:sz w:val="16"/>
          <w:szCs w:val="16"/>
        </w:rPr>
        <w:tab/>
      </w:r>
      <w:r w:rsidR="00DC4DC5" w:rsidRPr="008D611F">
        <w:rPr>
          <w:sz w:val="16"/>
          <w:szCs w:val="16"/>
        </w:rPr>
        <w:object w:dxaOrig="225" w:dyaOrig="225" w14:anchorId="2B6EAD69">
          <v:shape id="_x0000_i1091" type="#_x0000_t75" style="width:246.1pt;height:18pt" o:ole="">
            <v:imagedata r:id="rId28" o:title=""/>
          </v:shape>
          <w:control r:id="rId29" w:name="TextBox1691" w:shapeid="_x0000_i1091"/>
        </w:object>
      </w:r>
      <w:r w:rsidRPr="008D611F">
        <w:rPr>
          <w:sz w:val="16"/>
          <w:szCs w:val="16"/>
        </w:rPr>
        <w:tab/>
        <w:t>Unterschrift:</w:t>
      </w:r>
      <w:r w:rsidRPr="008D611F">
        <w:rPr>
          <w:sz w:val="16"/>
          <w:szCs w:val="16"/>
          <w:u w:val="single"/>
        </w:rPr>
        <w:tab/>
      </w:r>
      <w:r w:rsidRPr="008D611F">
        <w:rPr>
          <w:sz w:val="16"/>
          <w:szCs w:val="16"/>
          <w:u w:val="single"/>
        </w:rPr>
        <w:tab/>
      </w:r>
      <w:r w:rsidRPr="008D611F">
        <w:rPr>
          <w:sz w:val="16"/>
          <w:szCs w:val="16"/>
          <w:u w:val="single"/>
        </w:rPr>
        <w:tab/>
      </w:r>
      <w:r w:rsidRPr="008D611F">
        <w:rPr>
          <w:sz w:val="16"/>
          <w:szCs w:val="16"/>
          <w:u w:val="single"/>
        </w:rPr>
        <w:tab/>
      </w:r>
    </w:p>
    <w:p w14:paraId="34FC10AC" w14:textId="45186948" w:rsidR="00C54D65" w:rsidRPr="008D611F" w:rsidRDefault="00C54D65" w:rsidP="00741E34">
      <w:pPr>
        <w:tabs>
          <w:tab w:val="left" w:pos="1418"/>
          <w:tab w:val="left" w:pos="4253"/>
        </w:tabs>
        <w:rPr>
          <w:sz w:val="16"/>
          <w:szCs w:val="16"/>
        </w:rPr>
      </w:pPr>
    </w:p>
    <w:p w14:paraId="548BBDFB" w14:textId="6A7E0D36" w:rsidR="00C54D65" w:rsidRPr="00B75C38" w:rsidRDefault="00C54D65" w:rsidP="00741E34">
      <w:pPr>
        <w:tabs>
          <w:tab w:val="left" w:pos="1418"/>
          <w:tab w:val="left" w:pos="4253"/>
        </w:tabs>
        <w:rPr>
          <w:sz w:val="16"/>
          <w:szCs w:val="16"/>
          <w:lang w:val="en-US"/>
        </w:rPr>
      </w:pPr>
      <w:r w:rsidRPr="00B75C38">
        <w:rPr>
          <w:sz w:val="16"/>
          <w:szCs w:val="16"/>
          <w:lang w:val="en-US"/>
        </w:rPr>
        <w:t>Formular an:</w:t>
      </w:r>
      <w:r w:rsidRPr="00B75C38">
        <w:rPr>
          <w:sz w:val="16"/>
          <w:szCs w:val="16"/>
          <w:lang w:val="en-US"/>
        </w:rPr>
        <w:tab/>
      </w:r>
      <w:r w:rsidRPr="00B75C38">
        <w:rPr>
          <w:sz w:val="16"/>
          <w:szCs w:val="16"/>
          <w:lang w:val="en-US"/>
        </w:rPr>
        <w:tab/>
      </w:r>
      <w:r w:rsidR="00B75C38" w:rsidRPr="00B75C38">
        <w:rPr>
          <w:sz w:val="16"/>
          <w:szCs w:val="16"/>
          <w:lang w:val="en-US"/>
        </w:rPr>
        <w:t>zuerich@redog.c</w:t>
      </w:r>
      <w:r w:rsidR="00B75C38">
        <w:rPr>
          <w:sz w:val="16"/>
          <w:szCs w:val="16"/>
          <w:lang w:val="en-US"/>
        </w:rPr>
        <w:t>h</w:t>
      </w:r>
    </w:p>
    <w:p w14:paraId="7D24B7DD" w14:textId="00CDD086" w:rsidR="00C54D65" w:rsidRPr="008D611F" w:rsidRDefault="00C54D65" w:rsidP="00741E34">
      <w:pPr>
        <w:tabs>
          <w:tab w:val="left" w:pos="1418"/>
          <w:tab w:val="left" w:pos="4253"/>
        </w:tabs>
        <w:rPr>
          <w:rFonts w:ascii="ArialMT" w:hAnsi="ArialMT" w:cs="ArialMT"/>
          <w:spacing w:val="0"/>
          <w:sz w:val="16"/>
          <w:szCs w:val="16"/>
        </w:rPr>
      </w:pPr>
      <w:r w:rsidRPr="008D611F">
        <w:rPr>
          <w:sz w:val="16"/>
          <w:szCs w:val="16"/>
        </w:rPr>
        <w:t>Bankverbindung</w:t>
      </w:r>
      <w:r w:rsidRPr="008D611F">
        <w:rPr>
          <w:sz w:val="16"/>
          <w:szCs w:val="16"/>
        </w:rPr>
        <w:tab/>
      </w:r>
      <w:r w:rsidR="00B75C38">
        <w:rPr>
          <w:sz w:val="16"/>
          <w:szCs w:val="16"/>
        </w:rPr>
        <w:tab/>
      </w:r>
      <w:r w:rsidRPr="008D611F">
        <w:rPr>
          <w:rFonts w:ascii="ArialMT" w:hAnsi="ArialMT" w:cs="ArialMT"/>
          <w:spacing w:val="0"/>
          <w:sz w:val="16"/>
          <w:szCs w:val="16"/>
        </w:rPr>
        <w:t>Clientis ZH Regionalbank Gen. | 8620 Wetzikon ZH</w:t>
      </w:r>
    </w:p>
    <w:p w14:paraId="3831ADFE" w14:textId="542A9E67" w:rsidR="00C54D65" w:rsidRPr="008D611F" w:rsidRDefault="00C54D65" w:rsidP="00741E34">
      <w:pPr>
        <w:tabs>
          <w:tab w:val="left" w:pos="1418"/>
          <w:tab w:val="left" w:pos="4253"/>
        </w:tabs>
        <w:rPr>
          <w:rFonts w:ascii="ArialMT" w:hAnsi="ArialMT" w:cs="ArialMT"/>
          <w:spacing w:val="0"/>
          <w:sz w:val="16"/>
          <w:szCs w:val="16"/>
        </w:rPr>
      </w:pPr>
      <w:r w:rsidRPr="008D611F">
        <w:rPr>
          <w:rFonts w:ascii="ArialMT" w:hAnsi="ArialMT" w:cs="ArialMT"/>
          <w:spacing w:val="0"/>
          <w:sz w:val="16"/>
          <w:szCs w:val="16"/>
        </w:rPr>
        <w:t>Zugunsten:</w:t>
      </w:r>
      <w:r w:rsidRPr="008D611F">
        <w:rPr>
          <w:rFonts w:ascii="ArialMT" w:hAnsi="ArialMT" w:cs="ArialMT"/>
          <w:spacing w:val="0"/>
          <w:sz w:val="16"/>
          <w:szCs w:val="16"/>
        </w:rPr>
        <w:tab/>
      </w:r>
      <w:r w:rsidRPr="008D611F">
        <w:rPr>
          <w:rFonts w:ascii="ArialMT" w:hAnsi="ArialMT" w:cs="ArialMT"/>
          <w:spacing w:val="0"/>
          <w:sz w:val="16"/>
          <w:szCs w:val="16"/>
        </w:rPr>
        <w:tab/>
        <w:t>CH84 0685 0016 4841 0280 4</w:t>
      </w:r>
    </w:p>
    <w:p w14:paraId="020BB15C" w14:textId="7B96FBD1" w:rsidR="00C54D65" w:rsidRPr="008D611F" w:rsidRDefault="00C54D65" w:rsidP="00741E34">
      <w:pPr>
        <w:tabs>
          <w:tab w:val="left" w:pos="1418"/>
          <w:tab w:val="left" w:pos="4253"/>
        </w:tabs>
        <w:rPr>
          <w:rFonts w:ascii="ArialMT" w:hAnsi="ArialMT" w:cs="ArialMT"/>
          <w:spacing w:val="0"/>
          <w:sz w:val="16"/>
          <w:szCs w:val="16"/>
        </w:rPr>
      </w:pPr>
      <w:r w:rsidRPr="008D611F">
        <w:rPr>
          <w:rFonts w:ascii="ArialMT" w:hAnsi="ArialMT" w:cs="ArialMT"/>
          <w:spacing w:val="0"/>
          <w:sz w:val="16"/>
          <w:szCs w:val="16"/>
        </w:rPr>
        <w:tab/>
      </w:r>
      <w:r w:rsidRPr="008D611F">
        <w:rPr>
          <w:rFonts w:ascii="ArialMT" w:hAnsi="ArialMT" w:cs="ArialMT"/>
          <w:spacing w:val="0"/>
          <w:sz w:val="16"/>
          <w:szCs w:val="16"/>
        </w:rPr>
        <w:tab/>
        <w:t>REDOG RG ZH | Schweiz. Verein Such-u.Rettungshunde | 8000 Zürich</w:t>
      </w:r>
    </w:p>
    <w:p w14:paraId="6A477570" w14:textId="08983838" w:rsidR="00C54D65" w:rsidRPr="008D611F" w:rsidRDefault="00C54D65" w:rsidP="00741E34">
      <w:pPr>
        <w:tabs>
          <w:tab w:val="left" w:pos="1418"/>
          <w:tab w:val="left" w:pos="4253"/>
        </w:tabs>
        <w:rPr>
          <w:rFonts w:ascii="ArialMT" w:hAnsi="ArialMT" w:cs="ArialMT"/>
          <w:spacing w:val="0"/>
          <w:sz w:val="16"/>
          <w:szCs w:val="16"/>
        </w:rPr>
      </w:pPr>
      <w:r w:rsidRPr="008D611F">
        <w:rPr>
          <w:rFonts w:ascii="ArialMT" w:hAnsi="ArialMT" w:cs="ArialMT"/>
          <w:spacing w:val="0"/>
          <w:sz w:val="16"/>
          <w:szCs w:val="16"/>
        </w:rPr>
        <w:t>Konto</w:t>
      </w:r>
      <w:r w:rsidRPr="008D611F">
        <w:rPr>
          <w:rFonts w:ascii="ArialMT" w:hAnsi="ArialMT" w:cs="ArialMT"/>
          <w:spacing w:val="0"/>
          <w:sz w:val="16"/>
          <w:szCs w:val="16"/>
        </w:rPr>
        <w:tab/>
      </w:r>
      <w:r w:rsidRPr="008D611F">
        <w:rPr>
          <w:rFonts w:ascii="ArialMT" w:hAnsi="ArialMT" w:cs="ArialMT"/>
          <w:spacing w:val="0"/>
          <w:sz w:val="16"/>
          <w:szCs w:val="16"/>
        </w:rPr>
        <w:tab/>
        <w:t>30-38225-3</w:t>
      </w:r>
    </w:p>
    <w:p w14:paraId="52B17FB4" w14:textId="77518361" w:rsidR="00C54D65" w:rsidRPr="008D611F" w:rsidRDefault="00C54D65" w:rsidP="00741E34">
      <w:pPr>
        <w:tabs>
          <w:tab w:val="left" w:pos="1418"/>
          <w:tab w:val="left" w:pos="4253"/>
        </w:tabs>
        <w:rPr>
          <w:sz w:val="16"/>
          <w:szCs w:val="16"/>
        </w:rPr>
      </w:pPr>
      <w:r w:rsidRPr="008D611F">
        <w:rPr>
          <w:rFonts w:ascii="ArialMT" w:hAnsi="ArialMT" w:cs="ArialMT"/>
          <w:spacing w:val="0"/>
          <w:sz w:val="16"/>
          <w:szCs w:val="16"/>
        </w:rPr>
        <w:t>Zahlungszweck:</w:t>
      </w:r>
      <w:r w:rsidRPr="008D611F">
        <w:rPr>
          <w:rFonts w:ascii="ArialMT" w:hAnsi="ArialMT" w:cs="ArialMT"/>
          <w:spacing w:val="0"/>
          <w:sz w:val="16"/>
          <w:szCs w:val="16"/>
        </w:rPr>
        <w:tab/>
      </w:r>
      <w:r w:rsidRPr="008D611F">
        <w:rPr>
          <w:rFonts w:ascii="ArialMT" w:hAnsi="ArialMT" w:cs="ArialMT"/>
          <w:spacing w:val="0"/>
          <w:sz w:val="16"/>
          <w:szCs w:val="16"/>
        </w:rPr>
        <w:tab/>
        <w:t>Sponsoring</w:t>
      </w:r>
    </w:p>
    <w:sectPr w:rsidR="00C54D65" w:rsidRPr="008D611F" w:rsidSect="00E32800">
      <w:headerReference w:type="default" r:id="rId30"/>
      <w:headerReference w:type="first" r:id="rId31"/>
      <w:footerReference w:type="first" r:id="rId32"/>
      <w:pgSz w:w="11906" w:h="16838"/>
      <w:pgMar w:top="720" w:right="720" w:bottom="720" w:left="720" w:header="567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E54A" w14:textId="77777777" w:rsidR="00DC4DC5" w:rsidRDefault="00DC4DC5" w:rsidP="00F91D37">
      <w:pPr>
        <w:spacing w:line="240" w:lineRule="auto"/>
      </w:pPr>
      <w:r>
        <w:separator/>
      </w:r>
    </w:p>
  </w:endnote>
  <w:endnote w:type="continuationSeparator" w:id="0">
    <w:p w14:paraId="0C3D053D" w14:textId="77777777" w:rsidR="00DC4DC5" w:rsidRDefault="00DC4DC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D62D" w14:textId="77777777" w:rsidR="00DC4DC5" w:rsidRDefault="00DC4DC5" w:rsidP="00DE18C5">
    <w:pPr>
      <w:pStyle w:val="Fuzeile"/>
    </w:pPr>
    <w:r>
      <w:t>REDOG - Schweizerischer Verein für Such- und Rettungshunde | Rainmattstrasse 10</w:t>
    </w:r>
  </w:p>
  <w:p w14:paraId="0F316BD8" w14:textId="77777777" w:rsidR="00DC4DC5" w:rsidRDefault="00DC4DC5">
    <w:pPr>
      <w:pStyle w:val="Fuzeile"/>
    </w:pPr>
    <w:r>
      <w:t>Postfach | 3001 Bern | office@redog.ch | +41 58 400 44 80 | PK 80-70388-0 | www.redog.ch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543D" w14:textId="77777777" w:rsidR="00DC4DC5" w:rsidRDefault="00DC4DC5" w:rsidP="00F91D37">
      <w:pPr>
        <w:spacing w:line="240" w:lineRule="auto"/>
      </w:pPr>
      <w:r>
        <w:separator/>
      </w:r>
    </w:p>
  </w:footnote>
  <w:footnote w:type="continuationSeparator" w:id="0">
    <w:p w14:paraId="52A5B8D9" w14:textId="77777777" w:rsidR="00DC4DC5" w:rsidRDefault="00DC4DC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59B1" w14:textId="77777777" w:rsidR="00DC4DC5" w:rsidRDefault="00DC4DC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7" behindDoc="0" locked="1" layoutInCell="1" allowOverlap="1" wp14:anchorId="302FF54A" wp14:editId="3AE1DD58">
          <wp:simplePos x="0" y="0"/>
          <wp:positionH relativeFrom="column">
            <wp:posOffset>-10160</wp:posOffset>
          </wp:positionH>
          <wp:positionV relativeFrom="page">
            <wp:posOffset>472440</wp:posOffset>
          </wp:positionV>
          <wp:extent cx="1761490" cy="510540"/>
          <wp:effectExtent l="0" t="0" r="0" b="3810"/>
          <wp:wrapNone/>
          <wp:docPr id="123" name="Grafik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edo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4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5F53B0F" wp14:editId="2BE769DE">
              <wp:simplePos x="0" y="0"/>
              <wp:positionH relativeFrom="page">
                <wp:posOffset>1009650</wp:posOffset>
              </wp:positionH>
              <wp:positionV relativeFrom="page">
                <wp:posOffset>73660</wp:posOffset>
              </wp:positionV>
              <wp:extent cx="2901315" cy="273050"/>
              <wp:effectExtent l="0" t="0" r="13335" b="1270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3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9931A" w14:textId="77777777" w:rsidR="00DC4DC5" w:rsidRDefault="00DC4DC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274D27C9" w14:textId="77777777" w:rsidR="00DC4DC5" w:rsidRDefault="00DC4DC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53B0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79.5pt;margin-top:5.8pt;width:228.45pt;height:21.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" filled="f" stroked="f" strokeweight=".5pt">
              <v:textbox inset="0,0,0,0">
                <w:txbxContent>
                  <w:p w14:paraId="61B9931A" w14:textId="77777777" w:rsidR="00DC4DC5" w:rsidRDefault="00DC4DC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274D27C9" w14:textId="77777777" w:rsidR="00DC4DC5" w:rsidRDefault="00DC4DC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BC00" w14:textId="77777777" w:rsidR="00DC4DC5" w:rsidRDefault="00DC4DC5">
    <w:pPr>
      <w:pStyle w:val="Kopfzeile"/>
    </w:pPr>
  </w:p>
  <w:p w14:paraId="6A92DB6D" w14:textId="77777777" w:rsidR="00DC4DC5" w:rsidRDefault="00DC4DC5">
    <w:pPr>
      <w:pStyle w:val="Kopfzeile"/>
    </w:pPr>
  </w:p>
  <w:p w14:paraId="4B2CAF24" w14:textId="77777777" w:rsidR="00DC4DC5" w:rsidRDefault="00DC4DC5">
    <w:pPr>
      <w:pStyle w:val="Kopfzeile"/>
    </w:pPr>
  </w:p>
  <w:p w14:paraId="3C46DF48" w14:textId="77777777" w:rsidR="00DC4DC5" w:rsidRDefault="00DC4DC5">
    <w:pPr>
      <w:pStyle w:val="Kopfzeile"/>
    </w:pPr>
  </w:p>
  <w:p w14:paraId="7CBC10E0" w14:textId="77777777" w:rsidR="00DC4DC5" w:rsidRDefault="00DC4DC5">
    <w:pPr>
      <w:pStyle w:val="Kopfzeile"/>
    </w:pPr>
  </w:p>
  <w:p w14:paraId="1909DF2D" w14:textId="77777777" w:rsidR="00DC4DC5" w:rsidRDefault="00DC4DC5">
    <w:pPr>
      <w:pStyle w:val="Kopfzeile"/>
    </w:pPr>
  </w:p>
  <w:p w14:paraId="2729370B" w14:textId="77777777" w:rsidR="00DC4DC5" w:rsidRDefault="00DC4DC5">
    <w:pPr>
      <w:pStyle w:val="Kopfzeile"/>
    </w:pPr>
  </w:p>
  <w:p w14:paraId="0D6733BB" w14:textId="597DB889" w:rsidR="00DC4DC5" w:rsidRDefault="00DC4DC5" w:rsidP="00741E34">
    <w:pPr>
      <w:pStyle w:val="Aufzhlung1"/>
      <w:numPr>
        <w:ilvl w:val="0"/>
        <w:numId w:val="0"/>
      </w:numPr>
      <w:ind w:left="284" w:hanging="284"/>
      <w:rPr>
        <w:i/>
        <w:iCs/>
      </w:rPr>
    </w:pPr>
    <w:r w:rsidRPr="00741E34">
      <w:rPr>
        <w:i/>
        <w:iCs/>
      </w:rPr>
      <w:t>Gönner und Sponsoring Formula</w:t>
    </w:r>
    <w:r w:rsidRPr="00741E34">
      <w:rPr>
        <w:i/>
        <w:iCs/>
        <w:noProof/>
        <w:lang w:eastAsia="de-CH"/>
      </w:rPr>
      <mc:AlternateContent>
        <mc:Choice Requires="wpg">
          <w:drawing>
            <wp:anchor distT="0" distB="0" distL="114300" distR="114300" simplePos="0" relativeHeight="251680767" behindDoc="0" locked="1" layoutInCell="1" allowOverlap="1" wp14:anchorId="67D5450F" wp14:editId="7BC7415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3009600" cy="11088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600" cy="1108800"/>
                        <a:chOff x="0" y="0"/>
                        <a:chExt cx="3008989" cy="1110500"/>
                      </a:xfrm>
                    </wpg:grpSpPr>
                    <wps:wsp>
                      <wps:cNvPr id="10" name="Rechteck 10"/>
                      <wps:cNvSpPr/>
                      <wps:spPr>
                        <a:xfrm>
                          <a:off x="2648989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97775"/>
                          <a:ext cx="2069465" cy="212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9A7EE" id="Gruppieren 9" o:spid="_x0000_s1026" style="position:absolute;margin-left:185.8pt;margin-top:0;width:237pt;height:87.3pt;z-index:251680767;mso-position-horizontal:right;mso-position-horizontal-relative:right-margin-area;mso-position-vertical:top;mso-position-vertical-relative:page;mso-width-relative:margin;mso-height-relative:margin" coordsize="30089,111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">
              <v:rect id="Rechteck 10" o:spid="_x0000_s1027" style="position:absolute;left:2648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top:8977;width:20694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">
                <v:imagedata r:id="rId2" o:title=""/>
              </v:shape>
              <w10:wrap anchorx="margin" anchory="page"/>
              <w10:anchorlock/>
            </v:group>
          </w:pict>
        </mc:Fallback>
      </mc:AlternateContent>
    </w:r>
    <w:r w:rsidRPr="00741E34">
      <w:rPr>
        <w:i/>
        <w:iCs/>
        <w:noProof/>
        <w:lang w:eastAsia="de-CH"/>
      </w:rPr>
      <w:drawing>
        <wp:anchor distT="0" distB="0" distL="114300" distR="114300" simplePos="0" relativeHeight="251679743" behindDoc="0" locked="1" layoutInCell="1" allowOverlap="1" wp14:anchorId="262382B9" wp14:editId="3B5AC973">
          <wp:simplePos x="0" y="0"/>
          <wp:positionH relativeFrom="column">
            <wp:posOffset>-20320</wp:posOffset>
          </wp:positionH>
          <wp:positionV relativeFrom="page">
            <wp:posOffset>464185</wp:posOffset>
          </wp:positionV>
          <wp:extent cx="2861310" cy="82804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edog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6131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E34">
      <w:rPr>
        <w:i/>
        <w:iCs/>
        <w:noProof/>
        <w:lang w:eastAsia="de-CH"/>
      </w:rPr>
      <mc:AlternateContent>
        <mc:Choice Requires="wps">
          <w:drawing>
            <wp:anchor distT="0" distB="0" distL="114300" distR="114300" simplePos="0" relativeHeight="251678719" behindDoc="0" locked="1" layoutInCell="1" allowOverlap="1" wp14:anchorId="24EF1D3E" wp14:editId="04418C8C">
              <wp:simplePos x="0" y="0"/>
              <wp:positionH relativeFrom="page">
                <wp:posOffset>1009650</wp:posOffset>
              </wp:positionH>
              <wp:positionV relativeFrom="page">
                <wp:posOffset>73660</wp:posOffset>
              </wp:positionV>
              <wp:extent cx="2901315" cy="273050"/>
              <wp:effectExtent l="0" t="0" r="13335" b="1270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3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2C701" w14:textId="77777777" w:rsidR="00DC4DC5" w:rsidRDefault="00DC4DC5" w:rsidP="002B7657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CB94715" w14:textId="77777777" w:rsidR="00DC4DC5" w:rsidRDefault="00DC4DC5" w:rsidP="002B7657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1D3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left:0;text-align:left;margin-left:79.5pt;margin-top:5.8pt;width:228.45pt;height:21.5pt;z-index:251678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" filled="f" stroked="f" strokeweight=".5pt">
              <v:textbox inset="0,0,0,0">
                <w:txbxContent>
                  <w:p w14:paraId="41A2C701" w14:textId="77777777" w:rsidR="00DC4DC5" w:rsidRDefault="00DC4DC5" w:rsidP="002B7657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CB94715" w14:textId="77777777" w:rsidR="00DC4DC5" w:rsidRDefault="00DC4DC5" w:rsidP="002B7657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41E34">
      <w:rPr>
        <w:i/>
        <w:iCs/>
      </w:rPr>
      <w:t>r</w:t>
    </w:r>
  </w:p>
  <w:p w14:paraId="471D5003" w14:textId="2CB181D7" w:rsidR="00DC4DC5" w:rsidRPr="00741E34" w:rsidRDefault="00DC4DC5" w:rsidP="00741E34">
    <w:pPr>
      <w:pStyle w:val="Aufzhlung1"/>
      <w:numPr>
        <w:ilvl w:val="0"/>
        <w:numId w:val="0"/>
      </w:numPr>
      <w:pBdr>
        <w:top w:val="single" w:sz="4" w:space="1" w:color="auto"/>
      </w:pBdr>
      <w:ind w:left="284"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6BC24FEC"/>
    <w:lvl w:ilvl="0" w:tplc="609E22DC">
      <w:start w:val="1"/>
      <w:numFmt w:val="lowerLetter"/>
      <w:pStyle w:val="Nummerierungabc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ttachedTemplate r:id="rId1"/>
  <w:documentProtection w:edit="forms" w:formatting="1" w:enforcement="1" w:cryptProviderType="rsaAES" w:cryptAlgorithmClass="hash" w:cryptAlgorithmType="typeAny" w:cryptAlgorithmSid="14" w:cryptSpinCount="100000" w:hash="vW6UeThIbVQbgWnKypealFQuZBqtfNO7BViUgr8Y1IYPIZ7++6UJ42be1f5UYQKPmUhbXfeznH2HHbTBYi1igg==" w:salt="A5obduCtOf7l3h4xqBM06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4"/>
    <w:rsid w:val="00002978"/>
    <w:rsid w:val="0001010F"/>
    <w:rsid w:val="00025CEC"/>
    <w:rsid w:val="000266B7"/>
    <w:rsid w:val="00032B92"/>
    <w:rsid w:val="000409C8"/>
    <w:rsid w:val="00041700"/>
    <w:rsid w:val="00063BC2"/>
    <w:rsid w:val="00065C5C"/>
    <w:rsid w:val="000701F1"/>
    <w:rsid w:val="00071780"/>
    <w:rsid w:val="0009212A"/>
    <w:rsid w:val="00096E8E"/>
    <w:rsid w:val="000A1884"/>
    <w:rsid w:val="000A7CB4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957D0"/>
    <w:rsid w:val="001F4A7E"/>
    <w:rsid w:val="001F4B8C"/>
    <w:rsid w:val="0022685B"/>
    <w:rsid w:val="0023205B"/>
    <w:rsid w:val="0025644A"/>
    <w:rsid w:val="00267F71"/>
    <w:rsid w:val="002726D9"/>
    <w:rsid w:val="00290E37"/>
    <w:rsid w:val="002B7657"/>
    <w:rsid w:val="002C0394"/>
    <w:rsid w:val="002D272F"/>
    <w:rsid w:val="002D3377"/>
    <w:rsid w:val="002D38AE"/>
    <w:rsid w:val="002F06AA"/>
    <w:rsid w:val="002F68A2"/>
    <w:rsid w:val="0030245A"/>
    <w:rsid w:val="0032330D"/>
    <w:rsid w:val="0033398A"/>
    <w:rsid w:val="00333A1B"/>
    <w:rsid w:val="003514EE"/>
    <w:rsid w:val="00351BE9"/>
    <w:rsid w:val="00363671"/>
    <w:rsid w:val="00364EE3"/>
    <w:rsid w:val="003757E4"/>
    <w:rsid w:val="00375834"/>
    <w:rsid w:val="003C3D32"/>
    <w:rsid w:val="003D0FAA"/>
    <w:rsid w:val="003F1A56"/>
    <w:rsid w:val="00452D49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42C17"/>
    <w:rsid w:val="00550787"/>
    <w:rsid w:val="00591832"/>
    <w:rsid w:val="00592841"/>
    <w:rsid w:val="005B4DEC"/>
    <w:rsid w:val="005B6FD0"/>
    <w:rsid w:val="005C6148"/>
    <w:rsid w:val="006044D5"/>
    <w:rsid w:val="00622FDC"/>
    <w:rsid w:val="00625020"/>
    <w:rsid w:val="00642F26"/>
    <w:rsid w:val="0065198E"/>
    <w:rsid w:val="0065274C"/>
    <w:rsid w:val="00686D14"/>
    <w:rsid w:val="00687ED7"/>
    <w:rsid w:val="00695C80"/>
    <w:rsid w:val="006C144C"/>
    <w:rsid w:val="006E0F4E"/>
    <w:rsid w:val="006E4AF1"/>
    <w:rsid w:val="006E7692"/>
    <w:rsid w:val="006F0345"/>
    <w:rsid w:val="006F0469"/>
    <w:rsid w:val="006F18AD"/>
    <w:rsid w:val="007040B6"/>
    <w:rsid w:val="00705076"/>
    <w:rsid w:val="00711147"/>
    <w:rsid w:val="007277E3"/>
    <w:rsid w:val="00731A17"/>
    <w:rsid w:val="0073353A"/>
    <w:rsid w:val="00734458"/>
    <w:rsid w:val="007419CF"/>
    <w:rsid w:val="00741E34"/>
    <w:rsid w:val="0074241C"/>
    <w:rsid w:val="0074487E"/>
    <w:rsid w:val="00746273"/>
    <w:rsid w:val="007721BF"/>
    <w:rsid w:val="00774E70"/>
    <w:rsid w:val="0078181E"/>
    <w:rsid w:val="00796CEE"/>
    <w:rsid w:val="007A2E11"/>
    <w:rsid w:val="007B3F9B"/>
    <w:rsid w:val="007C0B2A"/>
    <w:rsid w:val="007E0460"/>
    <w:rsid w:val="00806148"/>
    <w:rsid w:val="00841271"/>
    <w:rsid w:val="00841B44"/>
    <w:rsid w:val="00857D8A"/>
    <w:rsid w:val="00870017"/>
    <w:rsid w:val="00870115"/>
    <w:rsid w:val="00883CC4"/>
    <w:rsid w:val="008D611F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15D4"/>
    <w:rsid w:val="009D201B"/>
    <w:rsid w:val="009D5D9C"/>
    <w:rsid w:val="009E2171"/>
    <w:rsid w:val="00A01C0B"/>
    <w:rsid w:val="00A06F53"/>
    <w:rsid w:val="00A43EDD"/>
    <w:rsid w:val="00A5451D"/>
    <w:rsid w:val="00A55C83"/>
    <w:rsid w:val="00A57815"/>
    <w:rsid w:val="00A62F82"/>
    <w:rsid w:val="00A70CDC"/>
    <w:rsid w:val="00A7133D"/>
    <w:rsid w:val="00AC2D5B"/>
    <w:rsid w:val="00AD36B2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67EAB"/>
    <w:rsid w:val="00B70D03"/>
    <w:rsid w:val="00B75C38"/>
    <w:rsid w:val="00B803E7"/>
    <w:rsid w:val="00B82E14"/>
    <w:rsid w:val="00BA4DDE"/>
    <w:rsid w:val="00BC655F"/>
    <w:rsid w:val="00BE1E62"/>
    <w:rsid w:val="00BF2123"/>
    <w:rsid w:val="00BF7052"/>
    <w:rsid w:val="00C05FAB"/>
    <w:rsid w:val="00C308D3"/>
    <w:rsid w:val="00C33905"/>
    <w:rsid w:val="00C3674D"/>
    <w:rsid w:val="00C43EDE"/>
    <w:rsid w:val="00C51D2F"/>
    <w:rsid w:val="00C54D65"/>
    <w:rsid w:val="00C9625F"/>
    <w:rsid w:val="00CA348A"/>
    <w:rsid w:val="00CB2CE6"/>
    <w:rsid w:val="00CF08BB"/>
    <w:rsid w:val="00CF1E53"/>
    <w:rsid w:val="00D30E68"/>
    <w:rsid w:val="00D360FA"/>
    <w:rsid w:val="00D54564"/>
    <w:rsid w:val="00D57397"/>
    <w:rsid w:val="00D61996"/>
    <w:rsid w:val="00D65037"/>
    <w:rsid w:val="00D654CD"/>
    <w:rsid w:val="00D6701F"/>
    <w:rsid w:val="00D9415C"/>
    <w:rsid w:val="00DA469E"/>
    <w:rsid w:val="00DB7675"/>
    <w:rsid w:val="00DC4DC5"/>
    <w:rsid w:val="00DE18C5"/>
    <w:rsid w:val="00E25DCD"/>
    <w:rsid w:val="00E269E1"/>
    <w:rsid w:val="00E32800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C2DF9"/>
    <w:rsid w:val="00EE6E36"/>
    <w:rsid w:val="00F016BC"/>
    <w:rsid w:val="00F0660B"/>
    <w:rsid w:val="00F123AE"/>
    <w:rsid w:val="00F16C91"/>
    <w:rsid w:val="00F21C86"/>
    <w:rsid w:val="00F32B93"/>
    <w:rsid w:val="00F5551A"/>
    <w:rsid w:val="00F73331"/>
    <w:rsid w:val="00F87174"/>
    <w:rsid w:val="00F91D37"/>
    <w:rsid w:val="00F960A2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4CE5ADC"/>
  <w15:docId w15:val="{9EFDBF97-E817-4D33-8198-3CC779D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98E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7D0"/>
    <w:pPr>
      <w:keepNext/>
      <w:keepLines/>
      <w:spacing w:before="4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7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57D0"/>
    <w:pPr>
      <w:keepNext/>
      <w:keepLines/>
      <w:spacing w:before="4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957D0"/>
    <w:pPr>
      <w:keepNext/>
      <w:keepLines/>
      <w:spacing w:before="42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F21C86"/>
    <w:rPr>
      <w:spacing w:val="4"/>
    </w:rPr>
  </w:style>
  <w:style w:type="paragraph" w:styleId="Fuzeile">
    <w:name w:val="footer"/>
    <w:basedOn w:val="Standard"/>
    <w:link w:val="FuzeileZchn"/>
    <w:uiPriority w:val="80"/>
    <w:semiHidden/>
    <w:rsid w:val="00DE18C5"/>
    <w:pPr>
      <w:spacing w:line="240" w:lineRule="atLeast"/>
    </w:pPr>
    <w:rPr>
      <w:spacing w:val="2"/>
      <w:sz w:val="17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F21C86"/>
    <w:rPr>
      <w:spacing w:val="2"/>
      <w:sz w:val="17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57D0"/>
    <w:rPr>
      <w:rFonts w:asciiTheme="majorHAnsi" w:eastAsiaTheme="majorEastAsia" w:hAnsiTheme="majorHAnsi" w:cstheme="majorBidi"/>
      <w:b/>
      <w:bCs/>
      <w:spacing w:val="4"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7D0"/>
    <w:rPr>
      <w:rFonts w:asciiTheme="majorHAnsi" w:eastAsiaTheme="majorEastAsia" w:hAnsiTheme="majorHAnsi" w:cstheme="majorBidi"/>
      <w:b/>
      <w:bCs/>
      <w:spacing w:val="4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A7CB4"/>
    <w:rPr>
      <w:rFonts w:asciiTheme="majorHAnsi" w:eastAsiaTheme="majorEastAsia" w:hAnsiTheme="majorHAnsi" w:cstheme="majorBidi"/>
      <w:spacing w:val="4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65198E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65198E"/>
    <w:rPr>
      <w:rFonts w:asciiTheme="majorHAnsi" w:hAnsiTheme="majorHAnsi"/>
      <w:b/>
      <w:spacing w:val="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957D0"/>
    <w:rPr>
      <w:rFonts w:asciiTheme="majorHAnsi" w:eastAsiaTheme="majorEastAsia" w:hAnsiTheme="majorHAnsi" w:cstheme="majorBidi"/>
      <w:b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57D0"/>
    <w:rPr>
      <w:rFonts w:asciiTheme="majorHAnsi" w:eastAsiaTheme="majorEastAsia" w:hAnsiTheme="majorHAnsi" w:cstheme="majorBidi"/>
      <w:i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7CB4"/>
    <w:rPr>
      <w:rFonts w:asciiTheme="majorHAnsi" w:eastAsiaTheme="majorEastAsia" w:hAnsiTheme="majorHAnsi" w:cstheme="majorBidi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A7CB4"/>
    <w:rPr>
      <w:rFonts w:eastAsiaTheme="minorEastAsia"/>
      <w:color w:val="000000" w:themeColor="text1"/>
      <w:spacing w:val="4"/>
    </w:rPr>
  </w:style>
  <w:style w:type="paragraph" w:styleId="Datum">
    <w:name w:val="Date"/>
    <w:basedOn w:val="Standard"/>
    <w:next w:val="Standard"/>
    <w:link w:val="DatumZchn"/>
    <w:uiPriority w:val="15"/>
    <w:semiHidden/>
    <w:rsid w:val="0065198E"/>
    <w:pPr>
      <w:spacing w:before="250" w:after="1610"/>
      <w:ind w:left="5613"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65198E"/>
    <w:rPr>
      <w:spacing w:val="4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semiHidden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semiHidden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numId w:val="27"/>
      </w:numPr>
      <w:ind w:left="425" w:hanging="425"/>
    </w:pPr>
  </w:style>
  <w:style w:type="table" w:customStyle="1" w:styleId="TabelleEmpfngeradresse">
    <w:name w:val="Tabelle Empfängeradresse"/>
    <w:basedOn w:val="NormaleTabelle"/>
    <w:uiPriority w:val="99"/>
    <w:rsid w:val="00841271"/>
    <w:pPr>
      <w:spacing w:line="240" w:lineRule="atLeast"/>
    </w:pPr>
    <w:rPr>
      <w:sz w:val="18"/>
    </w:rPr>
    <w:tblPr>
      <w:tblCellMar>
        <w:left w:w="0" w:type="dxa"/>
        <w:right w:w="28" w:type="dxa"/>
      </w:tblCellMar>
    </w:tblPr>
  </w:style>
  <w:style w:type="paragraph" w:customStyle="1" w:styleId="AbstandhaltervorEmpfngeradresse">
    <w:name w:val="Abstandhalter vor Empfängeradresse"/>
    <w:basedOn w:val="Standard"/>
    <w:semiHidden/>
    <w:qFormat/>
    <w:rsid w:val="00C9625F"/>
    <w:pPr>
      <w:spacing w:after="480"/>
    </w:pPr>
  </w:style>
  <w:style w:type="character" w:styleId="Platzhaltertext">
    <w:name w:val="Placeholder Text"/>
    <w:basedOn w:val="Absatz-Standardschriftart"/>
    <w:uiPriority w:val="99"/>
    <w:semiHidden/>
    <w:rsid w:val="0074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peter\Documents\Benutzerdefinierte%20Office-Vorlagen\REDOG\Brief_Z&#252;rich_REDOG%2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redog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C1C24"/>
      </a:accent1>
      <a:accent2>
        <a:srgbClr val="3353DD"/>
      </a:accent2>
      <a:accent3>
        <a:srgbClr val="19B311"/>
      </a:accent3>
      <a:accent4>
        <a:srgbClr val="A30D86"/>
      </a:accent4>
      <a:accent5>
        <a:srgbClr val="12C2D4"/>
      </a:accent5>
      <a:accent6>
        <a:srgbClr val="EEA21A"/>
      </a:accent6>
      <a:hlink>
        <a:srgbClr val="0000FF"/>
      </a:hlink>
      <a:folHlink>
        <a:srgbClr val="800080"/>
      </a:folHlink>
    </a:clrScheme>
    <a:fontScheme name="REDO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D3F99C5-20DA-4CAB-979F-2F0BA003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Brief_Zürich_REDOG .dotx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Hanspeter Burkart</dc:creator>
  <cp:lastModifiedBy>Hanspeter Burkart</cp:lastModifiedBy>
  <cp:revision>6</cp:revision>
  <cp:lastPrinted>2016-12-09T10:10:00Z</cp:lastPrinted>
  <dcterms:created xsi:type="dcterms:W3CDTF">2020-06-16T14:40:00Z</dcterms:created>
  <dcterms:modified xsi:type="dcterms:W3CDTF">2020-06-17T08:30:00Z</dcterms:modified>
</cp:coreProperties>
</file>